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39C2" w14:textId="77777777" w:rsidR="000878BD" w:rsidRPr="00A63349" w:rsidRDefault="005D727C" w:rsidP="000878BD">
      <w:pPr>
        <w:pStyle w:val="Betreff"/>
        <w:rPr>
          <w:rFonts w:ascii="Palatino" w:hAnsi="Palatino"/>
          <w:sz w:val="30"/>
          <w:szCs w:val="30"/>
        </w:rPr>
      </w:pPr>
      <w:r>
        <w:rPr>
          <w:rFonts w:ascii="Palatino" w:hAnsi="Palatino"/>
          <w:sz w:val="30"/>
          <w:szCs w:val="30"/>
        </w:rPr>
        <w:t>Verlänger</w:t>
      </w:r>
      <w:r w:rsidR="00F103B4" w:rsidRPr="00A63349">
        <w:rPr>
          <w:rFonts w:ascii="Palatino" w:hAnsi="Palatino"/>
          <w:sz w:val="30"/>
          <w:szCs w:val="30"/>
        </w:rPr>
        <w:t>ungsantrag</w:t>
      </w:r>
    </w:p>
    <w:p w14:paraId="652BAD01" w14:textId="77777777" w:rsidR="00F103B4" w:rsidRPr="00A63349" w:rsidRDefault="00F103B4" w:rsidP="00A63349">
      <w:pPr>
        <w:pStyle w:val="Betreff"/>
        <w:spacing w:before="120"/>
        <w:rPr>
          <w:rFonts w:ascii="Palatino" w:hAnsi="Palatino"/>
          <w:sz w:val="24"/>
          <w:szCs w:val="24"/>
        </w:rPr>
      </w:pPr>
      <w:r w:rsidRPr="00A63349">
        <w:rPr>
          <w:rFonts w:ascii="Palatino" w:hAnsi="Palatino"/>
          <w:sz w:val="24"/>
          <w:szCs w:val="24"/>
        </w:rPr>
        <w:t>Zusammenfassung der wichtigsten Anga</w:t>
      </w:r>
      <w:r w:rsidRPr="00847B8A">
        <w:rPr>
          <w:rFonts w:ascii="Palatino" w:hAnsi="Palatino"/>
          <w:sz w:val="24"/>
          <w:szCs w:val="24"/>
        </w:rPr>
        <w:t>b</w:t>
      </w:r>
      <w:r w:rsidR="00847B8A" w:rsidRPr="00847B8A">
        <w:rPr>
          <w:rFonts w:ascii="Palatino" w:hAnsi="Palatino"/>
          <w:sz w:val="24"/>
          <w:szCs w:val="24"/>
        </w:rPr>
        <w:t>en</w:t>
      </w:r>
      <w:r w:rsidR="00847B8A">
        <w:rPr>
          <w:rFonts w:ascii="Palatino" w:hAnsi="Palatino"/>
          <w:sz w:val="28"/>
          <w:szCs w:val="28"/>
        </w:rPr>
        <w:t xml:space="preserve"> </w:t>
      </w:r>
      <w:r w:rsidR="004175BF">
        <w:rPr>
          <w:rFonts w:ascii="Palatino" w:hAnsi="Palatino"/>
          <w:sz w:val="24"/>
          <w:szCs w:val="24"/>
        </w:rPr>
        <w:t>in</w:t>
      </w:r>
      <w:r w:rsidRPr="00A63349">
        <w:rPr>
          <w:rFonts w:ascii="Palatino" w:hAnsi="Palatino"/>
          <w:sz w:val="24"/>
          <w:szCs w:val="24"/>
        </w:rPr>
        <w:t xml:space="preserve"> Deutsch</w:t>
      </w:r>
      <w:r w:rsidR="00990B04" w:rsidRPr="00990B0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5798DDEC" w14:textId="77777777" w:rsidR="000878BD" w:rsidRPr="00A63349" w:rsidRDefault="000878BD" w:rsidP="000878BD">
      <w:pPr>
        <w:rPr>
          <w:rFonts w:ascii="Palatino" w:hAnsi="Palatino"/>
        </w:rPr>
      </w:pPr>
    </w:p>
    <w:p w14:paraId="1E86896B" w14:textId="77777777" w:rsidR="00CA7D32" w:rsidRPr="00A63349" w:rsidRDefault="00CA7D32" w:rsidP="000878BD">
      <w:pPr>
        <w:rPr>
          <w:rFonts w:ascii="Palatino" w:hAnsi="Palatino"/>
        </w:rPr>
      </w:pPr>
    </w:p>
    <w:p w14:paraId="2A5289D1" w14:textId="665D8BF6" w:rsidR="000878BD" w:rsidRPr="00A63349" w:rsidRDefault="008B0D96" w:rsidP="000878BD">
      <w:pPr>
        <w:rPr>
          <w:rFonts w:ascii="Palatino" w:hAnsi="Palatino"/>
        </w:rPr>
      </w:pPr>
      <w:r>
        <w:rPr>
          <w:rFonts w:ascii="Palatino" w:hAnsi="Palatino"/>
        </w:rPr>
        <w:t>Stellung der Professur</w:t>
      </w:r>
      <w:r w:rsidR="00990B04" w:rsidRPr="00990B04">
        <w:rPr>
          <w:rFonts w:ascii="Palatino" w:hAnsi="Palatino"/>
          <w:sz w:val="30"/>
          <w:szCs w:val="30"/>
          <w:vertAlign w:val="superscript"/>
        </w:rPr>
        <w:t>2</w:t>
      </w:r>
      <w:r w:rsidR="00F103B4" w:rsidRPr="00A63349">
        <w:rPr>
          <w:rFonts w:ascii="Palatino" w:hAnsi="Palatino"/>
        </w:rPr>
        <w:t>:</w:t>
      </w:r>
      <w:r w:rsidR="00F103B4" w:rsidRPr="008B0D96">
        <w:rPr>
          <w:rStyle w:val="Funotenzeichen"/>
          <w:rFonts w:eastAsia="Times New Roman" w:cs="Times New Roman"/>
          <w:sz w:val="24"/>
          <w:szCs w:val="24"/>
          <w:lang w:val="de-DE" w:eastAsia="de-DE"/>
        </w:rPr>
        <w:t xml:space="preserve"> </w:t>
      </w:r>
      <w:r w:rsidR="005B58C2">
        <w:rPr>
          <w:rFonts w:ascii="Palatino" w:hAnsi="Palatino"/>
        </w:rPr>
        <w:fldChar w:fldCharType="begin">
          <w:ffData>
            <w:name w:val="Dropdown1"/>
            <w:enabled/>
            <w:calcOnExit w:val="0"/>
            <w:ddList>
              <w:listEntry w:val="Assistenzprofessur"/>
              <w:listEntry w:val="Assistenzprofessur mit Tenure Track"/>
              <w:listEntry w:val="Ausserordentliche Professur ad personam"/>
              <w:listEntry w:val="Ordentliche Professur ad personam"/>
            </w:ddList>
          </w:ffData>
        </w:fldChar>
      </w:r>
      <w:bookmarkStart w:id="0" w:name="Dropdown1"/>
      <w:r w:rsidR="005B58C2">
        <w:rPr>
          <w:rFonts w:ascii="Palatino" w:hAnsi="Palatino"/>
        </w:rPr>
        <w:instrText xml:space="preserve"> FORMDROPDOWN </w:instrText>
      </w:r>
      <w:r w:rsidR="005B58C2">
        <w:rPr>
          <w:rFonts w:ascii="Palatino" w:hAnsi="Palatino"/>
        </w:rPr>
      </w:r>
      <w:r w:rsidR="005B58C2">
        <w:rPr>
          <w:rFonts w:ascii="Palatino" w:hAnsi="Palatino"/>
        </w:rPr>
        <w:fldChar w:fldCharType="end"/>
      </w:r>
      <w:bookmarkEnd w:id="0"/>
    </w:p>
    <w:p w14:paraId="3B7DD664" w14:textId="77777777" w:rsidR="00F103B4" w:rsidRPr="00A63349" w:rsidRDefault="00F103B4" w:rsidP="000878BD">
      <w:pPr>
        <w:rPr>
          <w:rFonts w:ascii="Palatino" w:hAnsi="Palatino"/>
        </w:rPr>
      </w:pPr>
    </w:p>
    <w:p w14:paraId="65968E65" w14:textId="77777777" w:rsidR="00F103B4" w:rsidRPr="00A63349" w:rsidRDefault="00F103B4" w:rsidP="000878BD">
      <w:pPr>
        <w:rPr>
          <w:rFonts w:ascii="Palatino" w:hAnsi="Palatino"/>
        </w:rPr>
      </w:pPr>
      <w:r w:rsidRPr="00A63349">
        <w:rPr>
          <w:rFonts w:ascii="Palatino" w:hAnsi="Palatino"/>
        </w:rPr>
        <w:t xml:space="preserve">Lehrumschreibung: </w:t>
      </w:r>
      <w:r w:rsidR="00474E56" w:rsidRPr="00A63349">
        <w:rPr>
          <w:rFonts w:ascii="Palatino" w:hAnsi="Palatin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74E56" w:rsidRPr="00A63349">
        <w:rPr>
          <w:rFonts w:ascii="Palatino" w:hAnsi="Palatino"/>
        </w:rPr>
        <w:instrText xml:space="preserve"> FORMTEXT </w:instrText>
      </w:r>
      <w:r w:rsidR="00474E56" w:rsidRPr="00A63349">
        <w:rPr>
          <w:rFonts w:ascii="Palatino" w:hAnsi="Palatino"/>
        </w:rPr>
      </w:r>
      <w:r w:rsidR="00474E56" w:rsidRPr="00A63349">
        <w:rPr>
          <w:rFonts w:ascii="Palatino" w:hAnsi="Palatino"/>
        </w:rPr>
        <w:fldChar w:fldCharType="separate"/>
      </w:r>
      <w:r w:rsidR="000F13B6">
        <w:rPr>
          <w:rFonts w:ascii="Palatino" w:hAnsi="Palatino"/>
          <w:noProof/>
        </w:rPr>
        <w:t> </w:t>
      </w:r>
      <w:r w:rsidR="000F13B6">
        <w:rPr>
          <w:rFonts w:ascii="Palatino" w:hAnsi="Palatino"/>
          <w:noProof/>
        </w:rPr>
        <w:t> </w:t>
      </w:r>
      <w:r w:rsidR="000F13B6">
        <w:rPr>
          <w:rFonts w:ascii="Palatino" w:hAnsi="Palatino"/>
          <w:noProof/>
        </w:rPr>
        <w:t> </w:t>
      </w:r>
      <w:r w:rsidR="000F13B6">
        <w:rPr>
          <w:rFonts w:ascii="Palatino" w:hAnsi="Palatino"/>
          <w:noProof/>
        </w:rPr>
        <w:t> </w:t>
      </w:r>
      <w:r w:rsidR="000F13B6">
        <w:rPr>
          <w:rFonts w:ascii="Palatino" w:hAnsi="Palatino"/>
          <w:noProof/>
        </w:rPr>
        <w:t> </w:t>
      </w:r>
      <w:r w:rsidR="00474E56" w:rsidRPr="00A63349">
        <w:rPr>
          <w:rFonts w:ascii="Palatino" w:hAnsi="Palatino"/>
        </w:rPr>
        <w:fldChar w:fldCharType="end"/>
      </w:r>
      <w:bookmarkEnd w:id="1"/>
    </w:p>
    <w:p w14:paraId="5BE1B140" w14:textId="77777777" w:rsidR="00623B95" w:rsidRDefault="00623B95" w:rsidP="000878BD">
      <w:pPr>
        <w:rPr>
          <w:rFonts w:ascii="Palatino" w:hAnsi="Palatino"/>
          <w:b/>
        </w:rPr>
      </w:pPr>
    </w:p>
    <w:p w14:paraId="7C59C80D" w14:textId="77777777" w:rsidR="00623B95" w:rsidRDefault="00623B95" w:rsidP="000878BD">
      <w:pPr>
        <w:rPr>
          <w:rFonts w:ascii="Palatino" w:hAnsi="Palatino"/>
        </w:rPr>
      </w:pPr>
      <w:r w:rsidRPr="005D727C">
        <w:rPr>
          <w:rFonts w:ascii="Palatino" w:hAnsi="Palatino"/>
        </w:rPr>
        <w:t>Eckdaten</w:t>
      </w:r>
      <w:r w:rsidR="00725DA6">
        <w:rPr>
          <w:rFonts w:ascii="Palatino" w:hAnsi="Palatino"/>
        </w:rPr>
        <w:t xml:space="preserve"> (Akademischer Titel, Vorname, Name)</w:t>
      </w:r>
      <w:r w:rsidRPr="005D727C">
        <w:rPr>
          <w:rFonts w:ascii="Palatino" w:hAnsi="Palatino"/>
        </w:rPr>
        <w:t>:</w:t>
      </w:r>
      <w:r>
        <w:rPr>
          <w:rFonts w:ascii="Palatino" w:hAnsi="Palatino"/>
          <w:b/>
        </w:rPr>
        <w:t xml:space="preserve"> </w:t>
      </w:r>
      <w:r w:rsidR="00725DA6">
        <w:rPr>
          <w:rFonts w:ascii="Palatino" w:hAnsi="Palatin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25DA6">
        <w:rPr>
          <w:rFonts w:ascii="Palatino" w:hAnsi="Palatino"/>
        </w:rPr>
        <w:instrText xml:space="preserve"> FORMTEXT </w:instrText>
      </w:r>
      <w:r w:rsidR="00725DA6">
        <w:rPr>
          <w:rFonts w:ascii="Palatino" w:hAnsi="Palatino"/>
        </w:rPr>
      </w:r>
      <w:r w:rsidR="00725DA6">
        <w:rPr>
          <w:rFonts w:ascii="Palatino" w:hAnsi="Palatino"/>
        </w:rPr>
        <w:fldChar w:fldCharType="separate"/>
      </w:r>
      <w:r w:rsidR="000F13B6">
        <w:rPr>
          <w:rFonts w:ascii="Palatino" w:hAnsi="Palatino"/>
          <w:noProof/>
        </w:rPr>
        <w:t> </w:t>
      </w:r>
      <w:r w:rsidR="000F13B6">
        <w:rPr>
          <w:rFonts w:ascii="Palatino" w:hAnsi="Palatino"/>
          <w:noProof/>
        </w:rPr>
        <w:t> </w:t>
      </w:r>
      <w:r w:rsidR="000F13B6">
        <w:rPr>
          <w:rFonts w:ascii="Palatino" w:hAnsi="Palatino"/>
          <w:noProof/>
        </w:rPr>
        <w:t> </w:t>
      </w:r>
      <w:r w:rsidR="000F13B6">
        <w:rPr>
          <w:rFonts w:ascii="Palatino" w:hAnsi="Palatino"/>
          <w:noProof/>
        </w:rPr>
        <w:t> </w:t>
      </w:r>
      <w:r w:rsidR="000F13B6">
        <w:rPr>
          <w:rFonts w:ascii="Palatino" w:hAnsi="Palatino"/>
          <w:noProof/>
        </w:rPr>
        <w:t> </w:t>
      </w:r>
      <w:r w:rsidR="00725DA6">
        <w:rPr>
          <w:rFonts w:ascii="Palatino" w:hAnsi="Palatino"/>
        </w:rPr>
        <w:fldChar w:fldCharType="end"/>
      </w:r>
      <w:bookmarkEnd w:id="2"/>
    </w:p>
    <w:p w14:paraId="1B5C98D4" w14:textId="77777777" w:rsidR="005D727C" w:rsidRDefault="005D727C" w:rsidP="000878BD">
      <w:pPr>
        <w:rPr>
          <w:rFonts w:ascii="Palatino" w:hAnsi="Palatino"/>
          <w:b/>
        </w:rPr>
      </w:pPr>
    </w:p>
    <w:p w14:paraId="4A5FCB77" w14:textId="77777777" w:rsidR="005D727C" w:rsidRDefault="005D727C" w:rsidP="000878BD">
      <w:pPr>
        <w:rPr>
          <w:rFonts w:ascii="Palatino" w:hAnsi="Palatino"/>
          <w:b/>
        </w:rPr>
      </w:pPr>
    </w:p>
    <w:p w14:paraId="580D74E3" w14:textId="77777777" w:rsidR="005D727C" w:rsidRPr="005D727C" w:rsidRDefault="005D727C" w:rsidP="005D727C">
      <w:pPr>
        <w:spacing w:line="280" w:lineRule="exact"/>
        <w:rPr>
          <w:rFonts w:ascii="Palatino" w:eastAsia="Times New Roman" w:hAnsi="Palatino" w:cs="Times New Roman"/>
          <w:b/>
          <w:lang w:val="de-DE" w:eastAsia="de-DE"/>
        </w:rPr>
      </w:pPr>
      <w:r>
        <w:rPr>
          <w:rFonts w:ascii="Palatino" w:eastAsia="Times New Roman" w:hAnsi="Palatino" w:cs="Times New Roman"/>
          <w:b/>
          <w:lang w:val="de-DE" w:eastAsia="de-DE"/>
        </w:rPr>
        <w:t>Beschreibung der bisherigen Leistungen</w:t>
      </w:r>
      <w:r w:rsidRPr="005D727C">
        <w:rPr>
          <w:rFonts w:ascii="Palatino" w:eastAsia="Times New Roman" w:hAnsi="Palatino" w:cs="Times New Roman"/>
          <w:b/>
          <w:lang w:val="de-DE" w:eastAsia="de-DE"/>
        </w:rPr>
        <w:t>:</w:t>
      </w:r>
    </w:p>
    <w:p w14:paraId="174A0E72" w14:textId="77777777" w:rsidR="005D727C" w:rsidRPr="005D727C" w:rsidRDefault="005D727C" w:rsidP="005D727C">
      <w:pPr>
        <w:spacing w:before="60" w:line="260" w:lineRule="exact"/>
        <w:rPr>
          <w:rFonts w:ascii="Palatino" w:eastAsia="Times New Roman" w:hAnsi="Palatino" w:cs="Times New Roman"/>
          <w:lang w:val="de-DE" w:eastAsia="de-DE"/>
        </w:rPr>
      </w:pPr>
      <w:r>
        <w:rPr>
          <w:rFonts w:ascii="Palatino" w:eastAsia="Times New Roman" w:hAnsi="Palatino" w:cs="Times New Roman"/>
          <w:sz w:val="18"/>
          <w:szCs w:val="18"/>
          <w:lang w:val="de-DE" w:eastAsia="de-DE"/>
        </w:rPr>
        <w:t xml:space="preserve">Beschreibung der bisherigen Leistungen der Professorin bzw. </w:t>
      </w:r>
      <w:r w:rsidR="008C615E">
        <w:rPr>
          <w:rFonts w:ascii="Palatino" w:eastAsia="Times New Roman" w:hAnsi="Palatino" w:cs="Times New Roman"/>
          <w:sz w:val="18"/>
          <w:szCs w:val="18"/>
          <w:lang w:val="de-DE" w:eastAsia="de-DE"/>
        </w:rPr>
        <w:t>des</w:t>
      </w:r>
      <w:r>
        <w:rPr>
          <w:rFonts w:ascii="Palatino" w:eastAsia="Times New Roman" w:hAnsi="Palatino" w:cs="Times New Roman"/>
          <w:sz w:val="18"/>
          <w:szCs w:val="18"/>
          <w:lang w:val="de-DE" w:eastAsia="de-DE"/>
        </w:rPr>
        <w:t xml:space="preserve"> Professors in Forschung, Lehre, Dienstleistungen und akademischer Selbstverwaltung, insbesondere seit dem Amtsantritt an der UZH.</w:t>
      </w:r>
      <w:r w:rsidR="008C615E">
        <w:rPr>
          <w:rFonts w:ascii="Palatino" w:eastAsia="Times New Roman" w:hAnsi="Palatino" w:cs="Times New Roman"/>
          <w:sz w:val="18"/>
          <w:szCs w:val="18"/>
          <w:lang w:val="de-DE" w:eastAsia="de-DE"/>
        </w:rPr>
        <w:t xml:space="preserve"> Bitte berücksichtigen Sie die Ausführungen zu den einzelnen Leistungsbereichen in den Vorgaben zum Aufbau von Verlängerungsanträgen, Ziffern 2.1 bis 2.3.</w:t>
      </w:r>
    </w:p>
    <w:p w14:paraId="0F18E70F" w14:textId="77777777" w:rsidR="005B7CC3" w:rsidRPr="005B7CC3" w:rsidRDefault="005B7CC3" w:rsidP="00A63349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</w:p>
    <w:p w14:paraId="4964F467" w14:textId="77777777" w:rsidR="00FB0D46" w:rsidRDefault="0027635A" w:rsidP="00A63349">
      <w:pPr>
        <w:spacing w:line="280" w:lineRule="exact"/>
        <w:rPr>
          <w:rFonts w:ascii="Palatino" w:eastAsia="Times New Roman" w:hAnsi="Palatino" w:cs="Times New Roman"/>
          <w:lang w:val="de-DE" w:eastAsia="de-DE"/>
        </w:rPr>
      </w:pPr>
      <w:r>
        <w:rPr>
          <w:rFonts w:ascii="Palatino" w:eastAsia="Times New Roman" w:hAnsi="Palatino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Palatino" w:eastAsia="Times New Roman" w:hAnsi="Palatino"/>
          <w:lang w:val="de-DE" w:eastAsia="de-DE"/>
        </w:rPr>
        <w:instrText xml:space="preserve"> FORMTEXT </w:instrText>
      </w:r>
      <w:r>
        <w:rPr>
          <w:rFonts w:ascii="Palatino" w:eastAsia="Times New Roman" w:hAnsi="Palatino"/>
          <w:lang w:val="de-DE" w:eastAsia="de-DE"/>
        </w:rPr>
      </w:r>
      <w:r>
        <w:rPr>
          <w:rFonts w:ascii="Palatino" w:eastAsia="Times New Roman" w:hAnsi="Palatino"/>
          <w:lang w:val="de-DE" w:eastAsia="de-DE"/>
        </w:rPr>
        <w:fldChar w:fldCharType="separate"/>
      </w:r>
      <w:r w:rsidR="000F13B6">
        <w:rPr>
          <w:rFonts w:ascii="Palatino" w:eastAsia="Times New Roman" w:hAnsi="Palatino"/>
          <w:noProof/>
          <w:lang w:val="de-DE" w:eastAsia="de-DE"/>
        </w:rPr>
        <w:t> </w:t>
      </w:r>
      <w:r w:rsidR="000F13B6">
        <w:rPr>
          <w:rFonts w:ascii="Palatino" w:eastAsia="Times New Roman" w:hAnsi="Palatino"/>
          <w:noProof/>
          <w:lang w:val="de-DE" w:eastAsia="de-DE"/>
        </w:rPr>
        <w:t> </w:t>
      </w:r>
      <w:r w:rsidR="000F13B6">
        <w:rPr>
          <w:rFonts w:ascii="Palatino" w:eastAsia="Times New Roman" w:hAnsi="Palatino"/>
          <w:noProof/>
          <w:lang w:val="de-DE" w:eastAsia="de-DE"/>
        </w:rPr>
        <w:t> </w:t>
      </w:r>
      <w:r w:rsidR="000F13B6">
        <w:rPr>
          <w:rFonts w:ascii="Palatino" w:eastAsia="Times New Roman" w:hAnsi="Palatino"/>
          <w:noProof/>
          <w:lang w:val="de-DE" w:eastAsia="de-DE"/>
        </w:rPr>
        <w:t> </w:t>
      </w:r>
      <w:r w:rsidR="000F13B6">
        <w:rPr>
          <w:rFonts w:ascii="Palatino" w:eastAsia="Times New Roman" w:hAnsi="Palatino"/>
          <w:noProof/>
          <w:lang w:val="de-DE" w:eastAsia="de-DE"/>
        </w:rPr>
        <w:t> </w:t>
      </w:r>
      <w:r>
        <w:rPr>
          <w:rFonts w:ascii="Palatino" w:eastAsia="Times New Roman" w:hAnsi="Palatino"/>
          <w:lang w:val="de-DE" w:eastAsia="de-DE"/>
        </w:rPr>
        <w:fldChar w:fldCharType="end"/>
      </w:r>
      <w:bookmarkEnd w:id="3"/>
    </w:p>
    <w:p w14:paraId="4100F7F9" w14:textId="77777777" w:rsidR="00FB0D46" w:rsidRDefault="00FB0D46" w:rsidP="00A63349">
      <w:pPr>
        <w:spacing w:line="280" w:lineRule="exact"/>
        <w:rPr>
          <w:rFonts w:ascii="Palatino" w:eastAsia="Times New Roman" w:hAnsi="Palatino" w:cs="Times New Roman"/>
          <w:lang w:val="de-DE" w:eastAsia="de-DE"/>
        </w:rPr>
      </w:pPr>
    </w:p>
    <w:p w14:paraId="5D35DC27" w14:textId="77777777" w:rsidR="0027635A" w:rsidRDefault="0027635A" w:rsidP="00A63349">
      <w:pPr>
        <w:spacing w:line="280" w:lineRule="exact"/>
        <w:rPr>
          <w:rFonts w:ascii="Palatino" w:eastAsia="Times New Roman" w:hAnsi="Palatino" w:cs="Times New Roman"/>
          <w:lang w:val="de-DE" w:eastAsia="de-DE"/>
        </w:rPr>
      </w:pPr>
    </w:p>
    <w:p w14:paraId="764BB60E" w14:textId="77777777" w:rsidR="00A63349" w:rsidRPr="00FB0D46" w:rsidRDefault="005D727C" w:rsidP="00A63349">
      <w:pPr>
        <w:spacing w:line="280" w:lineRule="exact"/>
        <w:rPr>
          <w:rFonts w:ascii="Palatino" w:eastAsia="Times New Roman" w:hAnsi="Palatino" w:cs="Times New Roman"/>
          <w:b/>
          <w:lang w:val="de-DE" w:eastAsia="de-DE"/>
        </w:rPr>
      </w:pPr>
      <w:r>
        <w:rPr>
          <w:rFonts w:ascii="Palatino" w:eastAsia="Times New Roman" w:hAnsi="Palatino" w:cs="Times New Roman"/>
          <w:b/>
          <w:lang w:val="de-DE" w:eastAsia="de-DE"/>
        </w:rPr>
        <w:t>Begründung für die Verlängerung:</w:t>
      </w:r>
    </w:p>
    <w:p w14:paraId="51943AE2" w14:textId="0556E2AC" w:rsidR="00A63349" w:rsidRDefault="005D727C" w:rsidP="00F97887">
      <w:pPr>
        <w:spacing w:before="60" w:line="260" w:lineRule="exact"/>
        <w:rPr>
          <w:rFonts w:ascii="Palatino" w:eastAsia="Times New Roman" w:hAnsi="Palatino" w:cs="Times New Roman"/>
          <w:lang w:val="de-DE" w:eastAsia="de-DE"/>
        </w:rPr>
      </w:pPr>
      <w:r>
        <w:rPr>
          <w:rFonts w:ascii="Palatino" w:eastAsia="Times New Roman" w:hAnsi="Palatino" w:cs="Times New Roman"/>
          <w:sz w:val="18"/>
          <w:szCs w:val="18"/>
          <w:lang w:val="de-DE" w:eastAsia="de-DE"/>
        </w:rPr>
        <w:t xml:space="preserve">Bewertung der bisherigen Leistungen, Entwicklungsperspektiven und Begründung für die </w:t>
      </w:r>
      <w:r w:rsidR="007465C3">
        <w:rPr>
          <w:rFonts w:ascii="Palatino" w:eastAsia="Times New Roman" w:hAnsi="Palatino" w:cs="Times New Roman"/>
          <w:sz w:val="18"/>
          <w:szCs w:val="18"/>
          <w:lang w:val="de-DE" w:eastAsia="de-DE"/>
        </w:rPr>
        <w:t>Verlängerung</w:t>
      </w:r>
      <w:r>
        <w:rPr>
          <w:rFonts w:ascii="Palatino" w:eastAsia="Times New Roman" w:hAnsi="Palatino" w:cs="Times New Roman"/>
          <w:sz w:val="18"/>
          <w:szCs w:val="18"/>
          <w:lang w:val="de-DE" w:eastAsia="de-DE"/>
        </w:rPr>
        <w:t xml:space="preserve">, ggf. </w:t>
      </w:r>
      <w:r w:rsidR="008C615E">
        <w:rPr>
          <w:rFonts w:ascii="Palatino" w:eastAsia="Times New Roman" w:hAnsi="Palatino" w:cs="Times New Roman"/>
          <w:sz w:val="18"/>
          <w:szCs w:val="18"/>
          <w:lang w:val="de-DE" w:eastAsia="de-DE"/>
        </w:rPr>
        <w:t>unter</w:t>
      </w:r>
      <w:r w:rsidR="007465C3">
        <w:rPr>
          <w:rFonts w:ascii="Palatino" w:eastAsia="Times New Roman" w:hAnsi="Palatino" w:cs="Times New Roman"/>
          <w:sz w:val="18"/>
          <w:szCs w:val="18"/>
          <w:lang w:val="de-DE" w:eastAsia="de-DE"/>
        </w:rPr>
        <w:t xml:space="preserve"> </w:t>
      </w:r>
      <w:r>
        <w:rPr>
          <w:rFonts w:ascii="Palatino" w:eastAsia="Times New Roman" w:hAnsi="Palatino" w:cs="Times New Roman"/>
          <w:sz w:val="18"/>
          <w:szCs w:val="18"/>
          <w:lang w:val="de-DE" w:eastAsia="de-DE"/>
        </w:rPr>
        <w:t>Einbezug von Gutachten</w:t>
      </w:r>
      <w:r w:rsidR="00990B04">
        <w:rPr>
          <w:rStyle w:val="Funotenzeichen"/>
          <w:rFonts w:ascii="Palatino" w:eastAsia="Times New Roman" w:hAnsi="Palatino" w:cs="Times New Roman"/>
          <w:sz w:val="30"/>
          <w:szCs w:val="30"/>
          <w:lang w:val="de-DE" w:eastAsia="de-DE"/>
        </w:rPr>
        <w:t>3</w:t>
      </w:r>
      <w:r w:rsidR="002113C7">
        <w:rPr>
          <w:rFonts w:ascii="Palatino" w:eastAsia="Times New Roman" w:hAnsi="Palatino" w:cs="Times New Roman"/>
          <w:sz w:val="18"/>
          <w:szCs w:val="18"/>
          <w:lang w:val="de-DE" w:eastAsia="de-DE"/>
        </w:rPr>
        <w:t xml:space="preserve"> (bei Professuren ad </w:t>
      </w:r>
      <w:proofErr w:type="spellStart"/>
      <w:r w:rsidR="002113C7">
        <w:rPr>
          <w:rFonts w:ascii="Palatino" w:eastAsia="Times New Roman" w:hAnsi="Palatino" w:cs="Times New Roman"/>
          <w:sz w:val="18"/>
          <w:szCs w:val="18"/>
          <w:lang w:val="de-DE" w:eastAsia="de-DE"/>
        </w:rPr>
        <w:t>personam</w:t>
      </w:r>
      <w:proofErr w:type="spellEnd"/>
      <w:r w:rsidR="002113C7">
        <w:rPr>
          <w:rFonts w:ascii="Palatino" w:eastAsia="Times New Roman" w:hAnsi="Palatino" w:cs="Times New Roman"/>
          <w:sz w:val="18"/>
          <w:szCs w:val="18"/>
          <w:lang w:val="de-DE" w:eastAsia="de-DE"/>
        </w:rPr>
        <w:t xml:space="preserve"> zwingend zwei externe Gutachten).</w:t>
      </w:r>
    </w:p>
    <w:p w14:paraId="3EA3DD6C" w14:textId="77777777" w:rsidR="00FB0D46" w:rsidRPr="008C615E" w:rsidRDefault="00FB0D46" w:rsidP="00A63349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</w:p>
    <w:p w14:paraId="2F725299" w14:textId="77777777" w:rsidR="00734A22" w:rsidRPr="008C615E" w:rsidRDefault="0027635A" w:rsidP="008C615E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  <w:r w:rsidRPr="008C615E">
        <w:rPr>
          <w:rFonts w:ascii="Palatino" w:eastAsia="Times New Roman" w:hAnsi="Palatino" w:cs="Times New Roman"/>
          <w:sz w:val="18"/>
          <w:szCs w:val="18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C615E">
        <w:rPr>
          <w:rFonts w:ascii="Palatino" w:eastAsia="Times New Roman" w:hAnsi="Palatino" w:cs="Times New Roman"/>
          <w:sz w:val="18"/>
          <w:szCs w:val="18"/>
          <w:lang w:val="de-DE" w:eastAsia="de-DE"/>
        </w:rPr>
        <w:instrText xml:space="preserve"> FORMTEXT </w:instrText>
      </w:r>
      <w:r w:rsidRPr="008C615E">
        <w:rPr>
          <w:rFonts w:ascii="Palatino" w:eastAsia="Times New Roman" w:hAnsi="Palatino" w:cs="Times New Roman"/>
          <w:sz w:val="18"/>
          <w:szCs w:val="18"/>
          <w:lang w:val="de-DE" w:eastAsia="de-DE"/>
        </w:rPr>
      </w:r>
      <w:r w:rsidRPr="008C615E">
        <w:rPr>
          <w:rFonts w:ascii="Palatino" w:eastAsia="Times New Roman" w:hAnsi="Palatino" w:cs="Times New Roman"/>
          <w:sz w:val="18"/>
          <w:szCs w:val="18"/>
          <w:lang w:val="de-DE" w:eastAsia="de-DE"/>
        </w:rPr>
        <w:fldChar w:fldCharType="separate"/>
      </w:r>
      <w:r w:rsidR="000F13B6">
        <w:rPr>
          <w:rFonts w:ascii="Palatino" w:eastAsia="Times New Roman" w:hAnsi="Palatino" w:cs="Times New Roman"/>
          <w:noProof/>
          <w:sz w:val="18"/>
          <w:szCs w:val="18"/>
          <w:lang w:val="de-DE" w:eastAsia="de-DE"/>
        </w:rPr>
        <w:t> </w:t>
      </w:r>
      <w:r w:rsidR="000F13B6">
        <w:rPr>
          <w:rFonts w:ascii="Palatino" w:eastAsia="Times New Roman" w:hAnsi="Palatino" w:cs="Times New Roman"/>
          <w:noProof/>
          <w:sz w:val="18"/>
          <w:szCs w:val="18"/>
          <w:lang w:val="de-DE" w:eastAsia="de-DE"/>
        </w:rPr>
        <w:t> </w:t>
      </w:r>
      <w:r w:rsidR="000F13B6">
        <w:rPr>
          <w:rFonts w:ascii="Palatino" w:eastAsia="Times New Roman" w:hAnsi="Palatino" w:cs="Times New Roman"/>
          <w:noProof/>
          <w:sz w:val="18"/>
          <w:szCs w:val="18"/>
          <w:lang w:val="de-DE" w:eastAsia="de-DE"/>
        </w:rPr>
        <w:t> </w:t>
      </w:r>
      <w:r w:rsidR="000F13B6">
        <w:rPr>
          <w:rFonts w:ascii="Palatino" w:eastAsia="Times New Roman" w:hAnsi="Palatino" w:cs="Times New Roman"/>
          <w:noProof/>
          <w:sz w:val="18"/>
          <w:szCs w:val="18"/>
          <w:lang w:val="de-DE" w:eastAsia="de-DE"/>
        </w:rPr>
        <w:t> </w:t>
      </w:r>
      <w:r w:rsidR="000F13B6">
        <w:rPr>
          <w:rFonts w:ascii="Palatino" w:eastAsia="Times New Roman" w:hAnsi="Palatino" w:cs="Times New Roman"/>
          <w:noProof/>
          <w:sz w:val="18"/>
          <w:szCs w:val="18"/>
          <w:lang w:val="de-DE" w:eastAsia="de-DE"/>
        </w:rPr>
        <w:t> </w:t>
      </w:r>
      <w:r w:rsidRPr="008C615E">
        <w:rPr>
          <w:rFonts w:ascii="Palatino" w:eastAsia="Times New Roman" w:hAnsi="Palatino" w:cs="Times New Roman"/>
          <w:sz w:val="18"/>
          <w:szCs w:val="18"/>
          <w:lang w:val="de-DE" w:eastAsia="de-DE"/>
        </w:rPr>
        <w:fldChar w:fldCharType="end"/>
      </w:r>
      <w:bookmarkEnd w:id="4"/>
    </w:p>
    <w:p w14:paraId="4FD793AB" w14:textId="77777777" w:rsidR="00847B8A" w:rsidRPr="008C615E" w:rsidRDefault="00847B8A" w:rsidP="008C615E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</w:p>
    <w:p w14:paraId="1C48EA07" w14:textId="77777777" w:rsidR="0027635A" w:rsidRDefault="0027635A" w:rsidP="008C615E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</w:p>
    <w:p w14:paraId="3446DF64" w14:textId="77777777" w:rsidR="00990B04" w:rsidRDefault="00990B04" w:rsidP="008C615E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</w:p>
    <w:p w14:paraId="1DF4D8CB" w14:textId="77777777" w:rsidR="00990B04" w:rsidRDefault="00990B04" w:rsidP="008C615E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</w:p>
    <w:p w14:paraId="552DB8F0" w14:textId="77777777" w:rsidR="00990B04" w:rsidRDefault="00990B04" w:rsidP="008C615E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</w:p>
    <w:p w14:paraId="561CBD2E" w14:textId="77777777" w:rsidR="00990B04" w:rsidRDefault="00990B04" w:rsidP="008C615E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</w:p>
    <w:p w14:paraId="2792806E" w14:textId="77777777" w:rsidR="00990B04" w:rsidRDefault="00990B04" w:rsidP="008C615E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</w:p>
    <w:p w14:paraId="3A55B2F5" w14:textId="77777777" w:rsidR="00990B04" w:rsidRDefault="00990B04" w:rsidP="008C615E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</w:p>
    <w:p w14:paraId="04BF4749" w14:textId="77777777" w:rsidR="00990B04" w:rsidRDefault="00990B04" w:rsidP="008C615E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</w:p>
    <w:p w14:paraId="391E6CAC" w14:textId="77777777" w:rsidR="00990B04" w:rsidRDefault="00990B04" w:rsidP="008C615E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</w:p>
    <w:p w14:paraId="5F3BE251" w14:textId="77777777" w:rsidR="00990B04" w:rsidRDefault="00990B04" w:rsidP="008C615E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</w:p>
    <w:p w14:paraId="1766237B" w14:textId="77777777" w:rsidR="00990B04" w:rsidRDefault="00990B04" w:rsidP="008C615E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</w:p>
    <w:p w14:paraId="446BE84B" w14:textId="77777777" w:rsidR="00D23FE4" w:rsidRDefault="00D23FE4" w:rsidP="008C615E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</w:p>
    <w:p w14:paraId="7ABB7170" w14:textId="77777777" w:rsidR="00990B04" w:rsidRDefault="00990B04" w:rsidP="008C615E">
      <w:pPr>
        <w:spacing w:line="280" w:lineRule="exact"/>
        <w:rPr>
          <w:rFonts w:ascii="Palatino" w:eastAsia="Times New Roman" w:hAnsi="Palatino" w:cs="Times New Roman"/>
          <w:sz w:val="18"/>
          <w:szCs w:val="18"/>
          <w:lang w:val="de-DE" w:eastAsia="de-DE"/>
        </w:rPr>
      </w:pPr>
    </w:p>
    <w:p w14:paraId="03FBE0FC" w14:textId="77777777" w:rsidR="00990B04" w:rsidRDefault="00990B04" w:rsidP="00990B04">
      <w:pPr>
        <w:jc w:val="both"/>
        <w:rPr>
          <w:rFonts w:ascii="Palatino" w:hAnsi="Palatino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B3C66" wp14:editId="01D8C28A">
                <wp:simplePos x="0" y="0"/>
                <wp:positionH relativeFrom="column">
                  <wp:posOffset>1058</wp:posOffset>
                </wp:positionH>
                <wp:positionV relativeFrom="paragraph">
                  <wp:posOffset>126577</wp:posOffset>
                </wp:positionV>
                <wp:extent cx="1828800" cy="0"/>
                <wp:effectExtent l="0" t="0" r="3810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299FE"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9.95pt" to="144.1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" strokecolor="black [3213]" strokeweight=".5pt">
                <v:shadow on="t" color="black" opacity="24903f" origin=",.5" offset=".55556mm,0"/>
              </v:line>
            </w:pict>
          </mc:Fallback>
        </mc:AlternateContent>
      </w:r>
    </w:p>
    <w:p w14:paraId="70F2CA6F" w14:textId="77777777" w:rsidR="00990B04" w:rsidRPr="00A63349" w:rsidRDefault="00990B04" w:rsidP="00990B04">
      <w:pPr>
        <w:pStyle w:val="Funotentext"/>
        <w:suppressAutoHyphens/>
        <w:ind w:left="98" w:hanging="98"/>
        <w:rPr>
          <w:rFonts w:ascii="Palatino" w:hAnsi="Palatino"/>
        </w:rPr>
      </w:pPr>
      <w:r w:rsidRPr="00847B8A">
        <w:rPr>
          <w:rStyle w:val="Funotenzeichen"/>
          <w:rFonts w:ascii="Palatino" w:hAnsi="Palatino"/>
          <w:sz w:val="24"/>
          <w:szCs w:val="24"/>
        </w:rPr>
        <w:footnoteRef/>
      </w:r>
      <w:r w:rsidRPr="00A63349">
        <w:rPr>
          <w:rFonts w:ascii="Palatino" w:hAnsi="Palatino"/>
        </w:rPr>
        <w:t xml:space="preserve"> </w:t>
      </w:r>
      <w:r>
        <w:rPr>
          <w:rFonts w:ascii="Palatino" w:hAnsi="Palatino"/>
          <w:sz w:val="16"/>
          <w:szCs w:val="16"/>
        </w:rPr>
        <w:t>Gemäss</w:t>
      </w:r>
      <w:r w:rsidRPr="006550D0">
        <w:rPr>
          <w:rFonts w:ascii="Palatino" w:hAnsi="Palatino"/>
          <w:sz w:val="16"/>
          <w:szCs w:val="16"/>
        </w:rPr>
        <w:t xml:space="preserve"> </w:t>
      </w:r>
      <w:hyperlink r:id="rId7" w:history="1">
        <w:r w:rsidRPr="00D23FE4">
          <w:rPr>
            <w:rStyle w:val="Hyperlink"/>
            <w:rFonts w:ascii="Palatino" w:hAnsi="Palatino"/>
            <w:color w:val="000000" w:themeColor="text1"/>
            <w:sz w:val="16"/>
            <w:szCs w:val="16"/>
          </w:rPr>
          <w:t>Vorgaben zum Aufbau von Verlängerungsanträgen</w:t>
        </w:r>
      </w:hyperlink>
      <w:r w:rsidRPr="00D23FE4">
        <w:rPr>
          <w:rStyle w:val="Hyperlink"/>
          <w:rFonts w:ascii="Palatino" w:hAnsi="Palatino"/>
          <w:color w:val="000000" w:themeColor="text1"/>
          <w:sz w:val="16"/>
          <w:szCs w:val="16"/>
          <w:u w:val="none"/>
        </w:rPr>
        <w:t xml:space="preserve"> </w:t>
      </w:r>
      <w:r w:rsidRPr="00A63349">
        <w:rPr>
          <w:rFonts w:ascii="Palatino" w:hAnsi="Palatino"/>
          <w:sz w:val="16"/>
          <w:szCs w:val="16"/>
        </w:rPr>
        <w:t xml:space="preserve">Ziffer 1.1: Bei </w:t>
      </w:r>
      <w:r>
        <w:rPr>
          <w:rFonts w:ascii="Palatino" w:hAnsi="Palatino"/>
          <w:sz w:val="16"/>
          <w:szCs w:val="16"/>
        </w:rPr>
        <w:t>Verlänger</w:t>
      </w:r>
      <w:r w:rsidRPr="00A63349">
        <w:rPr>
          <w:rFonts w:ascii="Palatino" w:hAnsi="Palatino"/>
          <w:sz w:val="16"/>
          <w:szCs w:val="16"/>
        </w:rPr>
        <w:t xml:space="preserve">ungsanträgen auf Englisch ist eine Zusammenfassung der wichtigsten Angaben gemäss Ziffern 2 und </w:t>
      </w:r>
      <w:r>
        <w:rPr>
          <w:rFonts w:ascii="Palatino" w:hAnsi="Palatino"/>
          <w:sz w:val="16"/>
          <w:szCs w:val="16"/>
        </w:rPr>
        <w:t>3</w:t>
      </w:r>
      <w:r w:rsidRPr="00A63349">
        <w:rPr>
          <w:rFonts w:ascii="Palatino" w:hAnsi="Palatino"/>
          <w:sz w:val="16"/>
          <w:szCs w:val="16"/>
        </w:rPr>
        <w:t xml:space="preserve"> in Deutsch beizulegen.</w:t>
      </w:r>
    </w:p>
    <w:p w14:paraId="2D4CE894" w14:textId="10ED0FED" w:rsidR="00990B04" w:rsidRPr="00623B95" w:rsidRDefault="00990B04" w:rsidP="00990B04">
      <w:pPr>
        <w:pStyle w:val="Funotentext"/>
        <w:suppressAutoHyphens/>
        <w:ind w:left="98" w:hanging="98"/>
        <w:rPr>
          <w:sz w:val="16"/>
          <w:szCs w:val="16"/>
        </w:rPr>
      </w:pPr>
      <w:r>
        <w:rPr>
          <w:rStyle w:val="Funotenzeichen"/>
          <w:rFonts w:ascii="Palatino" w:hAnsi="Palatino"/>
          <w:sz w:val="24"/>
          <w:szCs w:val="24"/>
        </w:rPr>
        <w:t>2</w:t>
      </w:r>
      <w:r w:rsidRPr="00623B95">
        <w:rPr>
          <w:sz w:val="16"/>
          <w:szCs w:val="16"/>
        </w:rPr>
        <w:t xml:space="preserve"> </w:t>
      </w:r>
      <w:r w:rsidRPr="008B0D96">
        <w:rPr>
          <w:rFonts w:ascii="Palatino" w:hAnsi="Palatino"/>
          <w:sz w:val="16"/>
          <w:szCs w:val="16"/>
        </w:rPr>
        <w:t xml:space="preserve">Verlängerungen sind nur möglich bei Professuren ad </w:t>
      </w:r>
      <w:proofErr w:type="spellStart"/>
      <w:r w:rsidRPr="008B0D96">
        <w:rPr>
          <w:rFonts w:ascii="Palatino" w:hAnsi="Palatino"/>
          <w:sz w:val="16"/>
          <w:szCs w:val="16"/>
        </w:rPr>
        <w:t>personam</w:t>
      </w:r>
      <w:proofErr w:type="spellEnd"/>
      <w:r w:rsidRPr="008B0D96">
        <w:rPr>
          <w:rFonts w:ascii="Palatino" w:hAnsi="Palatino"/>
          <w:sz w:val="16"/>
          <w:szCs w:val="16"/>
        </w:rPr>
        <w:t xml:space="preserve"> und bei Assistenzprofessuren mit und ohne </w:t>
      </w:r>
      <w:proofErr w:type="spellStart"/>
      <w:r w:rsidR="003440EC">
        <w:rPr>
          <w:rFonts w:ascii="Palatino" w:hAnsi="Palatino"/>
          <w:sz w:val="16"/>
          <w:szCs w:val="16"/>
        </w:rPr>
        <w:t>T</w:t>
      </w:r>
      <w:r w:rsidRPr="008B0D96">
        <w:rPr>
          <w:rFonts w:ascii="Palatino" w:hAnsi="Palatino"/>
          <w:sz w:val="16"/>
          <w:szCs w:val="16"/>
        </w:rPr>
        <w:t>enure</w:t>
      </w:r>
      <w:proofErr w:type="spellEnd"/>
      <w:r w:rsidRPr="008B0D96">
        <w:rPr>
          <w:rFonts w:ascii="Palatino" w:hAnsi="Palatino"/>
          <w:sz w:val="16"/>
          <w:szCs w:val="16"/>
        </w:rPr>
        <w:t xml:space="preserve"> </w:t>
      </w:r>
      <w:r w:rsidR="003440EC">
        <w:rPr>
          <w:rFonts w:ascii="Palatino" w:hAnsi="Palatino"/>
          <w:sz w:val="16"/>
          <w:szCs w:val="16"/>
        </w:rPr>
        <w:t>T</w:t>
      </w:r>
      <w:r w:rsidRPr="008B0D96">
        <w:rPr>
          <w:rFonts w:ascii="Palatino" w:hAnsi="Palatino"/>
          <w:sz w:val="16"/>
          <w:szCs w:val="16"/>
        </w:rPr>
        <w:t>rack</w:t>
      </w:r>
      <w:r>
        <w:rPr>
          <w:rFonts w:ascii="Palatino" w:hAnsi="Palatino"/>
          <w:sz w:val="16"/>
          <w:szCs w:val="16"/>
        </w:rPr>
        <w:t>.</w:t>
      </w:r>
    </w:p>
    <w:p w14:paraId="7A83511A" w14:textId="77777777" w:rsidR="00990B04" w:rsidRPr="00D23FE4" w:rsidRDefault="00990B04" w:rsidP="00D23FE4">
      <w:pPr>
        <w:pStyle w:val="Funotentext"/>
        <w:suppressAutoHyphens/>
        <w:ind w:left="98" w:hanging="98"/>
        <w:rPr>
          <w:rFonts w:ascii="Palatino" w:hAnsi="Palatino"/>
          <w:sz w:val="16"/>
          <w:szCs w:val="16"/>
        </w:rPr>
      </w:pPr>
      <w:r>
        <w:rPr>
          <w:rStyle w:val="Funotenzeichen"/>
          <w:rFonts w:ascii="Palatino" w:hAnsi="Palatino"/>
          <w:sz w:val="24"/>
          <w:szCs w:val="24"/>
        </w:rPr>
        <w:t>3</w:t>
      </w:r>
      <w:r w:rsidRPr="009B4333">
        <w:rPr>
          <w:rStyle w:val="Funotenzeichen"/>
          <w:rFonts w:ascii="Palatino" w:hAnsi="Palatino"/>
          <w:sz w:val="24"/>
          <w:szCs w:val="24"/>
        </w:rPr>
        <w:t xml:space="preserve"> </w:t>
      </w:r>
      <w:r w:rsidRPr="009B4333">
        <w:rPr>
          <w:sz w:val="16"/>
          <w:szCs w:val="16"/>
        </w:rPr>
        <w:t xml:space="preserve"> </w:t>
      </w:r>
      <w:r w:rsidRPr="009B4333">
        <w:rPr>
          <w:rFonts w:ascii="Palatino" w:hAnsi="Palatino"/>
          <w:sz w:val="16"/>
          <w:szCs w:val="16"/>
        </w:rPr>
        <w:t xml:space="preserve">Die Gutachtenden unterstehen </w:t>
      </w:r>
      <w:r w:rsidR="007465C3">
        <w:rPr>
          <w:rFonts w:ascii="Palatino" w:hAnsi="Palatino"/>
          <w:sz w:val="16"/>
          <w:szCs w:val="16"/>
        </w:rPr>
        <w:t xml:space="preserve">den Richtlinien für die Anwendung der </w:t>
      </w:r>
      <w:proofErr w:type="spellStart"/>
      <w:r w:rsidR="007465C3">
        <w:rPr>
          <w:rFonts w:ascii="Palatino" w:hAnsi="Palatino"/>
          <w:sz w:val="16"/>
          <w:szCs w:val="16"/>
        </w:rPr>
        <w:t>Ausstandsbestimmung</w:t>
      </w:r>
      <w:proofErr w:type="spellEnd"/>
      <w:r w:rsidR="007465C3">
        <w:rPr>
          <w:rFonts w:ascii="Palatino" w:hAnsi="Palatino"/>
          <w:sz w:val="16"/>
          <w:szCs w:val="16"/>
        </w:rPr>
        <w:t xml:space="preserve"> </w:t>
      </w:r>
      <w:proofErr w:type="gramStart"/>
      <w:r w:rsidR="007465C3">
        <w:rPr>
          <w:rFonts w:ascii="Palatino" w:hAnsi="Palatino"/>
          <w:sz w:val="16"/>
          <w:szCs w:val="16"/>
        </w:rPr>
        <w:t>in Berufungs- und Beförderungsverfahren</w:t>
      </w:r>
      <w:r w:rsidRPr="009B4333">
        <w:rPr>
          <w:rFonts w:ascii="Palatino" w:hAnsi="Palatino"/>
          <w:sz w:val="16"/>
          <w:szCs w:val="16"/>
        </w:rPr>
        <w:t xml:space="preserve"> und haben</w:t>
      </w:r>
      <w:proofErr w:type="gramEnd"/>
      <w:r w:rsidRPr="009B4333">
        <w:rPr>
          <w:rFonts w:ascii="Palatino" w:hAnsi="Palatino"/>
          <w:sz w:val="16"/>
          <w:szCs w:val="16"/>
        </w:rPr>
        <w:t xml:space="preserve"> die Regeln der guten wissenschaftlichen Praxis zu befolgen.</w:t>
      </w:r>
    </w:p>
    <w:sectPr w:rsidR="00990B04" w:rsidRPr="00D23FE4" w:rsidSect="00474E56">
      <w:headerReference w:type="default" r:id="rId8"/>
      <w:footerReference w:type="default" r:id="rId9"/>
      <w:headerReference w:type="first" r:id="rId10"/>
      <w:pgSz w:w="11906" w:h="16838" w:code="9"/>
      <w:pgMar w:top="2744" w:right="907" w:bottom="1418" w:left="1985" w:header="522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430C" w14:textId="77777777" w:rsidR="00FB55ED" w:rsidRDefault="00FB55ED">
      <w:r>
        <w:separator/>
      </w:r>
    </w:p>
  </w:endnote>
  <w:endnote w:type="continuationSeparator" w:id="0">
    <w:p w14:paraId="6C876598" w14:textId="77777777" w:rsidR="00FB55ED" w:rsidRDefault="00FB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657D" w14:textId="20BF721B" w:rsidR="00734A22" w:rsidRPr="005252EE" w:rsidRDefault="00474E56" w:rsidP="00474E56">
    <w:pPr>
      <w:pStyle w:val="Fuzeile"/>
      <w:tabs>
        <w:tab w:val="clear" w:pos="4536"/>
      </w:tabs>
      <w:rPr>
        <w:rFonts w:ascii="Palatino" w:hAnsi="Palatino"/>
      </w:rPr>
    </w:pPr>
    <w:r w:rsidRPr="005252EE">
      <w:rPr>
        <w:rFonts w:ascii="Palatino" w:hAnsi="Palatino"/>
      </w:rPr>
      <w:t xml:space="preserve">Version: </w:t>
    </w:r>
    <w:r w:rsidR="003440EC">
      <w:rPr>
        <w:rFonts w:ascii="Palatino" w:hAnsi="Palatino"/>
      </w:rPr>
      <w:t>22. Februar 2022</w:t>
    </w:r>
    <w:r w:rsidRPr="005252EE">
      <w:rPr>
        <w:rFonts w:ascii="Palatino" w:hAnsi="Palatino"/>
      </w:rPr>
      <w:tab/>
    </w:r>
    <w:r w:rsidR="00734A22" w:rsidRPr="005252EE">
      <w:rPr>
        <w:rFonts w:ascii="Palatino" w:hAnsi="Palatino"/>
      </w:rPr>
      <w:t xml:space="preserve">Seite </w:t>
    </w:r>
    <w:r w:rsidR="00734A22" w:rsidRPr="005252EE">
      <w:rPr>
        <w:rFonts w:ascii="Palatino" w:hAnsi="Palatino"/>
      </w:rPr>
      <w:fldChar w:fldCharType="begin"/>
    </w:r>
    <w:r w:rsidR="00734A22" w:rsidRPr="005252EE">
      <w:rPr>
        <w:rFonts w:ascii="Palatino" w:hAnsi="Palatino"/>
      </w:rPr>
      <w:instrText xml:space="preserve"> PAGE  </w:instrText>
    </w:r>
    <w:r w:rsidR="00734A22" w:rsidRPr="005252EE">
      <w:rPr>
        <w:rFonts w:ascii="Palatino" w:hAnsi="Palatino"/>
      </w:rPr>
      <w:fldChar w:fldCharType="separate"/>
    </w:r>
    <w:r w:rsidR="00CA7D32" w:rsidRPr="005252EE">
      <w:rPr>
        <w:rFonts w:ascii="Palatino" w:hAnsi="Palatino"/>
        <w:noProof/>
      </w:rPr>
      <w:t>2</w:t>
    </w:r>
    <w:r w:rsidR="00734A22" w:rsidRPr="005252EE">
      <w:rPr>
        <w:rFonts w:ascii="Palatino" w:hAnsi="Palatino"/>
      </w:rPr>
      <w:fldChar w:fldCharType="end"/>
    </w:r>
    <w:r w:rsidR="00734A22" w:rsidRPr="005252EE">
      <w:rPr>
        <w:rFonts w:ascii="Palatino" w:hAnsi="Palatino"/>
      </w:rPr>
      <w:t>/</w:t>
    </w:r>
    <w:r w:rsidR="006D2889" w:rsidRPr="005252EE">
      <w:rPr>
        <w:rFonts w:ascii="Palatino" w:hAnsi="Palatino"/>
        <w:noProof/>
      </w:rPr>
      <w:fldChar w:fldCharType="begin"/>
    </w:r>
    <w:r w:rsidR="006D2889" w:rsidRPr="005252EE">
      <w:rPr>
        <w:rFonts w:ascii="Palatino" w:hAnsi="Palatino"/>
        <w:noProof/>
      </w:rPr>
      <w:instrText xml:space="preserve"> NUMPAGES  </w:instrText>
    </w:r>
    <w:r w:rsidR="006D2889" w:rsidRPr="005252EE">
      <w:rPr>
        <w:rFonts w:ascii="Palatino" w:hAnsi="Palatino"/>
        <w:noProof/>
      </w:rPr>
      <w:fldChar w:fldCharType="separate"/>
    </w:r>
    <w:r w:rsidR="00CA7D32" w:rsidRPr="005252EE">
      <w:rPr>
        <w:rFonts w:ascii="Palatino" w:hAnsi="Palatino"/>
        <w:noProof/>
      </w:rPr>
      <w:t>2</w:t>
    </w:r>
    <w:r w:rsidR="006D2889" w:rsidRPr="005252EE">
      <w:rPr>
        <w:rFonts w:ascii="Palatino" w:hAnsi="Palatino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8499" w14:textId="77777777" w:rsidR="00FB55ED" w:rsidRDefault="00FB55ED">
      <w:r>
        <w:separator/>
      </w:r>
    </w:p>
  </w:footnote>
  <w:footnote w:type="continuationSeparator" w:id="0">
    <w:p w14:paraId="3367C560" w14:textId="77777777" w:rsidR="00FB55ED" w:rsidRDefault="00FB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889D" w14:textId="77777777" w:rsidR="00734A22" w:rsidRDefault="000878BD" w:rsidP="00734A2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3E72E6D5" wp14:editId="590E57CA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4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64AB521" wp14:editId="4B13772C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A5D2F" w14:textId="77777777" w:rsidR="00734A22" w:rsidRPr="0084116D" w:rsidRDefault="002E798C" w:rsidP="002E798C">
                          <w:pPr>
                            <w:pStyle w:val="Universittseinheit"/>
                          </w:pPr>
                          <w:r>
                            <w:t>Universitätsleitung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" filled="f" stroked="f">
              <v:textbox inset="0,0,0,0">
                <w:txbxContent>
                  <w:p w:rsidR="00734A22" w:rsidRPr="0084116D" w:rsidRDefault="002E798C" w:rsidP="002E798C">
                    <w:pPr>
                      <w:pStyle w:val="Universittseinheit"/>
                    </w:pPr>
                    <w:r>
                      <w:t>Universitätsleitung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B8FE" w14:textId="77777777" w:rsidR="00734A22" w:rsidRDefault="000878B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44CFB810" wp14:editId="6FD518EC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13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D2A1124" wp14:editId="31E07236">
              <wp:simplePos x="0" y="0"/>
              <wp:positionH relativeFrom="page">
                <wp:posOffset>4859655</wp:posOffset>
              </wp:positionH>
              <wp:positionV relativeFrom="page">
                <wp:posOffset>330200</wp:posOffset>
              </wp:positionV>
              <wp:extent cx="2124075" cy="363855"/>
              <wp:effectExtent l="0" t="0" r="9525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A4039" w14:textId="77777777" w:rsidR="00734A22" w:rsidRPr="0084116D" w:rsidRDefault="00F103B4" w:rsidP="00474E56">
                          <w:pPr>
                            <w:pStyle w:val="Universittseinheit"/>
                          </w:pPr>
                          <w:r>
                            <w:t>Universitätsleitung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65pt;margin-top:26pt;width:167.25pt;height:28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" filled="f" stroked="f">
              <v:textbox inset="0,0,0,0">
                <w:txbxContent>
                  <w:p w:rsidR="00734A22" w:rsidRPr="0084116D" w:rsidRDefault="00F103B4" w:rsidP="00474E56">
                    <w:pPr>
                      <w:pStyle w:val="Universittseinheit"/>
                    </w:pPr>
                    <w:r>
                      <w:t>Universitätsleitung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967"/>
    <w:multiLevelType w:val="hybridMultilevel"/>
    <w:tmpl w:val="FCEEBB8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02B9C"/>
    <w:multiLevelType w:val="hybridMultilevel"/>
    <w:tmpl w:val="684A7C22"/>
    <w:lvl w:ilvl="0" w:tplc="0407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67EC1F00"/>
    <w:multiLevelType w:val="hybridMultilevel"/>
    <w:tmpl w:val="B5806D2E"/>
    <w:lvl w:ilvl="0" w:tplc="8D64C8BC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Arial" w:eastAsia="PMingLiU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2A"/>
    <w:rsid w:val="00042D4C"/>
    <w:rsid w:val="00084EB1"/>
    <w:rsid w:val="000878BD"/>
    <w:rsid w:val="000E2FC9"/>
    <w:rsid w:val="000F13B6"/>
    <w:rsid w:val="00111858"/>
    <w:rsid w:val="001E39A0"/>
    <w:rsid w:val="001F66D0"/>
    <w:rsid w:val="002113C7"/>
    <w:rsid w:val="0027635A"/>
    <w:rsid w:val="002B1CEE"/>
    <w:rsid w:val="002B36B6"/>
    <w:rsid w:val="002D6924"/>
    <w:rsid w:val="002E798C"/>
    <w:rsid w:val="003440EC"/>
    <w:rsid w:val="003A2AE8"/>
    <w:rsid w:val="003D4666"/>
    <w:rsid w:val="003D6E51"/>
    <w:rsid w:val="0041126E"/>
    <w:rsid w:val="004175BF"/>
    <w:rsid w:val="0043172A"/>
    <w:rsid w:val="00474E56"/>
    <w:rsid w:val="005252EE"/>
    <w:rsid w:val="00550204"/>
    <w:rsid w:val="00570766"/>
    <w:rsid w:val="005B58C2"/>
    <w:rsid w:val="005B7CC3"/>
    <w:rsid w:val="005D727C"/>
    <w:rsid w:val="00623B95"/>
    <w:rsid w:val="00684283"/>
    <w:rsid w:val="00693F20"/>
    <w:rsid w:val="006C74B5"/>
    <w:rsid w:val="006D2889"/>
    <w:rsid w:val="00725DA6"/>
    <w:rsid w:val="00734A22"/>
    <w:rsid w:val="007465C3"/>
    <w:rsid w:val="00763D22"/>
    <w:rsid w:val="00774CD5"/>
    <w:rsid w:val="007C3840"/>
    <w:rsid w:val="007F2700"/>
    <w:rsid w:val="00847B8A"/>
    <w:rsid w:val="0086140B"/>
    <w:rsid w:val="00894439"/>
    <w:rsid w:val="008A455E"/>
    <w:rsid w:val="008A735B"/>
    <w:rsid w:val="008B0D96"/>
    <w:rsid w:val="008C615E"/>
    <w:rsid w:val="008D076C"/>
    <w:rsid w:val="009008AF"/>
    <w:rsid w:val="00947229"/>
    <w:rsid w:val="00990B04"/>
    <w:rsid w:val="00A63349"/>
    <w:rsid w:val="00A657CC"/>
    <w:rsid w:val="00B96886"/>
    <w:rsid w:val="00BB79C2"/>
    <w:rsid w:val="00C903EA"/>
    <w:rsid w:val="00CA7D32"/>
    <w:rsid w:val="00CE767D"/>
    <w:rsid w:val="00D23FE4"/>
    <w:rsid w:val="00DB3DBF"/>
    <w:rsid w:val="00DD029B"/>
    <w:rsid w:val="00F103B4"/>
    <w:rsid w:val="00F234E8"/>
    <w:rsid w:val="00F861AD"/>
    <w:rsid w:val="00F94326"/>
    <w:rsid w:val="00F97887"/>
    <w:rsid w:val="00FB0D46"/>
    <w:rsid w:val="00FB2CD9"/>
    <w:rsid w:val="00FB55ED"/>
    <w:rsid w:val="00FC3866"/>
    <w:rsid w:val="00FC49EC"/>
    <w:rsid w:val="00FD1F9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4B4A39"/>
  <w14:defaultImageDpi w14:val="300"/>
  <w15:docId w15:val="{193D22E7-2E58-CC4E-A74F-FCC69650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323"/>
    <w:pPr>
      <w:spacing w:line="280" w:lineRule="atLeast"/>
    </w:pPr>
    <w:rPr>
      <w:rFonts w:ascii="Arial" w:hAnsi="Arial" w:cs="Arial"/>
      <w:lang w:eastAsia="zh-TW"/>
    </w:rPr>
  </w:style>
  <w:style w:type="paragraph" w:styleId="berschrift1">
    <w:name w:val="heading 1"/>
    <w:basedOn w:val="Standard"/>
    <w:next w:val="Standard"/>
    <w:qFormat/>
    <w:rsid w:val="00FB3FC2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FB3FC2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B3FC2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  <w:style w:type="character" w:styleId="Hyperlink">
    <w:name w:val="Hyperlink"/>
    <w:basedOn w:val="Absatz-Standardschriftart"/>
    <w:rsid w:val="00C1445F"/>
    <w:rPr>
      <w:color w:val="0000FF"/>
      <w:u w:val="single"/>
    </w:rPr>
  </w:style>
  <w:style w:type="paragraph" w:styleId="Funotentext">
    <w:name w:val="footnote text"/>
    <w:basedOn w:val="Standard"/>
    <w:link w:val="FunotentextZchn"/>
    <w:unhideWhenUsed/>
    <w:rsid w:val="00474E56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rsid w:val="00474E56"/>
    <w:rPr>
      <w:rFonts w:ascii="Arial" w:hAnsi="Arial" w:cs="Arial"/>
      <w:lang w:eastAsia="zh-TW"/>
    </w:rPr>
  </w:style>
  <w:style w:type="character" w:styleId="Funotenzeichen">
    <w:name w:val="footnote reference"/>
    <w:basedOn w:val="Absatz-Standardschriftart"/>
    <w:semiHidden/>
    <w:unhideWhenUsed/>
    <w:rsid w:val="00474E5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6334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47B8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90B04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FB2CD9"/>
    <w:rPr>
      <w:rFonts w:ascii="Arial" w:hAnsi="Arial" w:cs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d.uzh.ch/dam/jcr:cc56eeb1-a729-496f-adfc-bc2afd99237e/Vorgaben_Verl&#228;ngerungsantr&#228;g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_prof$/HuetterE/Interna_EH/Vorlagen_Bilder/160226_Brief_E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160226_Brief_EH.dotx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>Universität Zürich</Company>
  <LinksUpToDate>false</LinksUpToDate>
  <CharactersWithSpaces>1536</CharactersWithSpaces>
  <SharedDoc>false</SharedDoc>
  <HyperlinkBase/>
  <HLinks>
    <vt:vector size="12" baseType="variant">
      <vt:variant>
        <vt:i4>8192118</vt:i4>
      </vt:variant>
      <vt:variant>
        <vt:i4>-1</vt:i4>
      </vt:variant>
      <vt:variant>
        <vt:i4>2061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8192118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Office-Benutzer</dc:creator>
  <cp:keywords/>
  <dc:description>Vorlage uzh_brief_d MSO2004 v1 7.5.2010</dc:description>
  <cp:lastModifiedBy>Patrizia Munforte</cp:lastModifiedBy>
  <cp:revision>9</cp:revision>
  <cp:lastPrinted>2018-08-21T10:07:00Z</cp:lastPrinted>
  <dcterms:created xsi:type="dcterms:W3CDTF">2022-03-09T17:15:00Z</dcterms:created>
  <dcterms:modified xsi:type="dcterms:W3CDTF">2022-03-09T17:33:00Z</dcterms:modified>
  <cp:category/>
</cp:coreProperties>
</file>